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DB" w:rsidRDefault="00137ADB" w:rsidP="001965EF">
      <w:pPr>
        <w:jc w:val="left"/>
        <w:rPr>
          <w:rFonts w:ascii="HGS創英角ｺﾞｼｯｸUB" w:eastAsia="HGS創英角ｺﾞｼｯｸUB" w:hAnsi="ＭＳ ゴシック"/>
          <w:bCs/>
          <w:sz w:val="28"/>
          <w:szCs w:val="28"/>
        </w:rPr>
      </w:pPr>
    </w:p>
    <w:p w:rsidR="001C581C" w:rsidRPr="001C581C" w:rsidRDefault="00B1142C" w:rsidP="001965EF">
      <w:pPr>
        <w:jc w:val="left"/>
        <w:rPr>
          <w:rFonts w:ascii="HGS創英角ｺﾞｼｯｸUB" w:eastAsia="HGS創英角ｺﾞｼｯｸUB" w:hAnsi="ＭＳ ゴシック"/>
          <w:bCs/>
          <w:sz w:val="28"/>
          <w:szCs w:val="28"/>
        </w:rPr>
      </w:pPr>
      <w:r>
        <w:rPr>
          <w:rFonts w:ascii="HGS創英角ｺﾞｼｯｸUB" w:eastAsia="HGS創英角ｺﾞｼｯｸUB" w:hAnsi="ＭＳ ゴシック" w:hint="eastAsia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-471805</wp:posOffset>
                </wp:positionV>
                <wp:extent cx="2548890" cy="666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1C" w:rsidRPr="00884CB1" w:rsidRDefault="00BD1A61" w:rsidP="001C581C">
                            <w:pPr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bCs/>
                                <w:sz w:val="56"/>
                                <w:szCs w:val="56"/>
                              </w:rPr>
                            </w:pPr>
                            <w:r w:rsidRPr="00884CB1"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56"/>
                                <w:szCs w:val="56"/>
                              </w:rPr>
                              <w:t>ＦＡＸ</w:t>
                            </w:r>
                            <w:r w:rsidR="001C581C" w:rsidRPr="00884CB1"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56"/>
                                <w:szCs w:val="56"/>
                              </w:rPr>
                              <w:t>送信</w:t>
                            </w:r>
                            <w:r w:rsidR="00884CB1">
                              <w:rPr>
                                <w:rFonts w:ascii="HGS創英角ｺﾞｼｯｸUB" w:eastAsia="HGS創英角ｺﾞｼｯｸUB" w:hAnsi="ＭＳ ゴシック" w:hint="eastAsia"/>
                                <w:bCs/>
                                <w:sz w:val="56"/>
                                <w:szCs w:val="56"/>
                              </w:rPr>
                              <w:t>票</w:t>
                            </w:r>
                          </w:p>
                          <w:p w:rsidR="001C581C" w:rsidRDefault="001C58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6pt;margin-top:-37.15pt;width:200.7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">
                <v:textbox inset="5.85pt,.7pt,5.85pt,.7pt">
                  <w:txbxContent>
                    <w:p w:rsidR="001C581C" w:rsidRPr="00884CB1" w:rsidRDefault="00BD1A61" w:rsidP="001C581C">
                      <w:pPr>
                        <w:jc w:val="center"/>
                        <w:rPr>
                          <w:rFonts w:ascii="HGS創英角ｺﾞｼｯｸUB" w:eastAsia="HGS創英角ｺﾞｼｯｸUB" w:hAnsi="ＭＳ ゴシック" w:hint="eastAsia"/>
                          <w:bCs/>
                          <w:sz w:val="56"/>
                          <w:szCs w:val="56"/>
                        </w:rPr>
                      </w:pPr>
                      <w:r w:rsidRPr="00884CB1">
                        <w:rPr>
                          <w:rFonts w:ascii="HGS創英角ｺﾞｼｯｸUB" w:eastAsia="HGS創英角ｺﾞｼｯｸUB" w:hAnsi="ＭＳ ゴシック" w:hint="eastAsia"/>
                          <w:bCs/>
                          <w:sz w:val="56"/>
                          <w:szCs w:val="56"/>
                        </w:rPr>
                        <w:t>ＦＡＸ</w:t>
                      </w:r>
                      <w:r w:rsidR="001C581C" w:rsidRPr="00884CB1">
                        <w:rPr>
                          <w:rFonts w:ascii="HGS創英角ｺﾞｼｯｸUB" w:eastAsia="HGS創英角ｺﾞｼｯｸUB" w:hAnsi="ＭＳ ゴシック" w:hint="eastAsia"/>
                          <w:bCs/>
                          <w:sz w:val="56"/>
                          <w:szCs w:val="56"/>
                        </w:rPr>
                        <w:t>送信</w:t>
                      </w:r>
                      <w:r w:rsidR="00884CB1">
                        <w:rPr>
                          <w:rFonts w:ascii="HGS創英角ｺﾞｼｯｸUB" w:eastAsia="HGS創英角ｺﾞｼｯｸUB" w:hAnsi="ＭＳ ゴシック" w:hint="eastAsia"/>
                          <w:bCs/>
                          <w:sz w:val="56"/>
                          <w:szCs w:val="56"/>
                        </w:rPr>
                        <w:t>票</w:t>
                      </w:r>
                    </w:p>
                    <w:p w:rsidR="001C581C" w:rsidRDefault="001C581C"/>
                  </w:txbxContent>
                </v:textbox>
              </v:rect>
            </w:pict>
          </mc:Fallback>
        </mc:AlternateContent>
      </w:r>
    </w:p>
    <w:p w:rsidR="001C581C" w:rsidRDefault="008E400A" w:rsidP="001965EF">
      <w:pPr>
        <w:spacing w:line="440" w:lineRule="exact"/>
        <w:jc w:val="center"/>
        <w:rPr>
          <w:rFonts w:ascii="HGS創英角ｺﾞｼｯｸUB" w:eastAsia="HGS創英角ｺﾞｼｯｸUB" w:hAnsi="ＭＳ ゴシック"/>
          <w:bCs/>
          <w:sz w:val="36"/>
        </w:rPr>
      </w:pPr>
      <w:r>
        <w:rPr>
          <w:rFonts w:ascii="HGS創英角ｺﾞｼｯｸUB" w:eastAsia="HGS創英角ｺﾞｼｯｸUB" w:hAnsi="ＭＳ ゴシック" w:hint="eastAsia"/>
          <w:bCs/>
          <w:sz w:val="36"/>
        </w:rPr>
        <w:t>令和</w:t>
      </w:r>
      <w:r w:rsidR="006009C7">
        <w:rPr>
          <w:rFonts w:ascii="HGS創英角ｺﾞｼｯｸUB" w:eastAsia="HGS創英角ｺﾞｼｯｸUB" w:hAnsi="ＭＳ ゴシック" w:hint="eastAsia"/>
          <w:bCs/>
          <w:sz w:val="36"/>
        </w:rPr>
        <w:t>３</w:t>
      </w:r>
      <w:r w:rsidR="001C581C">
        <w:rPr>
          <w:rFonts w:ascii="HGS創英角ｺﾞｼｯｸUB" w:eastAsia="HGS創英角ｺﾞｼｯｸUB" w:hAnsi="ＭＳ ゴシック" w:hint="eastAsia"/>
          <w:bCs/>
          <w:sz w:val="36"/>
        </w:rPr>
        <w:t>年度宇部工業高等専門学校</w:t>
      </w:r>
    </w:p>
    <w:p w:rsidR="00197F9D" w:rsidRPr="001C581C" w:rsidRDefault="001C581C" w:rsidP="001965EF">
      <w:pPr>
        <w:spacing w:line="440" w:lineRule="exact"/>
        <w:jc w:val="center"/>
        <w:rPr>
          <w:rFonts w:ascii="HGS創英角ｺﾞｼｯｸUB" w:eastAsia="HGS創英角ｺﾞｼｯｸUB" w:hAnsi="ＭＳ ゴシック"/>
          <w:bCs/>
          <w:sz w:val="36"/>
        </w:rPr>
      </w:pPr>
      <w:r w:rsidRPr="001C581C">
        <w:rPr>
          <w:rFonts w:ascii="HGS創英角ｺﾞｼｯｸUB" w:eastAsia="HGS創英角ｺﾞｼｯｸUB" w:hAnsi="ＭＳ ゴシック" w:hint="eastAsia"/>
          <w:bCs/>
          <w:sz w:val="36"/>
        </w:rPr>
        <w:t>入試説明懇談会</w:t>
      </w:r>
      <w:r w:rsidR="001965EF">
        <w:rPr>
          <w:rFonts w:ascii="HGS創英角ｺﾞｼｯｸUB" w:eastAsia="HGS創英角ｺﾞｼｯｸUB" w:hAnsi="ＭＳ ゴシック" w:hint="eastAsia"/>
          <w:bCs/>
          <w:sz w:val="36"/>
        </w:rPr>
        <w:t>参加</w:t>
      </w:r>
      <w:r w:rsidRPr="001C581C">
        <w:rPr>
          <w:rFonts w:ascii="HGS創英角ｺﾞｼｯｸUB" w:eastAsia="HGS創英角ｺﾞｼｯｸUB" w:hAnsi="ＭＳ ゴシック" w:hint="eastAsia"/>
          <w:bCs/>
          <w:sz w:val="36"/>
        </w:rPr>
        <w:t>申込票</w:t>
      </w:r>
    </w:p>
    <w:p w:rsidR="00891C99" w:rsidRDefault="00891C99" w:rsidP="00891C99">
      <w:pPr>
        <w:rPr>
          <w:rFonts w:ascii="HGS創英角ｺﾞｼｯｸUB" w:eastAsia="HGS創英角ｺﾞｼｯｸUB" w:hAnsi="ＭＳ ゴシック"/>
        </w:rPr>
      </w:pPr>
    </w:p>
    <w:p w:rsidR="00197F9D" w:rsidRPr="001C581C" w:rsidRDefault="00197F9D" w:rsidP="00891C99">
      <w:pPr>
        <w:jc w:val="center"/>
        <w:rPr>
          <w:rFonts w:ascii="HGS創英角ｺﾞｼｯｸUB" w:eastAsia="HGS創英角ｺﾞｼｯｸUB" w:hAnsi="ＭＳ ゴシック"/>
          <w:bCs/>
          <w:sz w:val="28"/>
          <w:u w:val="single"/>
        </w:rPr>
      </w:pPr>
      <w:r w:rsidRPr="006F4FAD">
        <w:rPr>
          <w:rFonts w:ascii="HGS創英角ｺﾞｼｯｸUB" w:eastAsia="HGS創英角ｺﾞｼｯｸUB" w:hAnsi="ＭＳ ゴシック" w:hint="eastAsia"/>
          <w:bCs/>
          <w:sz w:val="32"/>
          <w:szCs w:val="32"/>
        </w:rPr>
        <w:t>貴校名</w:t>
      </w:r>
      <w:r w:rsidRPr="001C581C">
        <w:rPr>
          <w:rFonts w:ascii="HGS創英角ｺﾞｼｯｸUB" w:eastAsia="HGS創英角ｺﾞｼｯｸUB" w:hAnsi="ＭＳ ゴシック" w:hint="eastAsia"/>
          <w:bCs/>
          <w:sz w:val="28"/>
        </w:rPr>
        <w:t xml:space="preserve">   </w:t>
      </w:r>
      <w:r w:rsidRPr="001C581C">
        <w:rPr>
          <w:rFonts w:ascii="HGS創英角ｺﾞｼｯｸUB" w:eastAsia="HGS創英角ｺﾞｼｯｸUB" w:hAnsi="ＭＳ ゴシック" w:hint="eastAsia"/>
          <w:bCs/>
          <w:sz w:val="28"/>
          <w:u w:val="single"/>
        </w:rPr>
        <w:t xml:space="preserve">  </w:t>
      </w:r>
      <w:r w:rsidR="001C581C">
        <w:rPr>
          <w:rFonts w:ascii="HGS創英角ｺﾞｼｯｸUB" w:eastAsia="HGS創英角ｺﾞｼｯｸUB" w:hAnsi="ＭＳ ゴシック" w:hint="eastAsia"/>
          <w:bCs/>
          <w:sz w:val="28"/>
          <w:u w:val="single"/>
        </w:rPr>
        <w:t xml:space="preserve">　　　              </w:t>
      </w:r>
      <w:r w:rsidR="006F4FAD">
        <w:rPr>
          <w:rFonts w:ascii="HGS創英角ｺﾞｼｯｸUB" w:eastAsia="HGS創英角ｺﾞｼｯｸUB" w:hAnsi="ＭＳ ゴシック" w:hint="eastAsia"/>
          <w:bCs/>
          <w:sz w:val="28"/>
          <w:u w:val="single"/>
        </w:rPr>
        <w:t xml:space="preserve"> </w:t>
      </w:r>
      <w:r w:rsidR="001C581C">
        <w:rPr>
          <w:rFonts w:ascii="HGS創英角ｺﾞｼｯｸUB" w:eastAsia="HGS創英角ｺﾞｼｯｸUB" w:hAnsi="ＭＳ ゴシック" w:hint="eastAsia"/>
          <w:bCs/>
          <w:sz w:val="28"/>
          <w:u w:val="single"/>
        </w:rPr>
        <w:t xml:space="preserve">      </w:t>
      </w:r>
      <w:r w:rsidR="001C581C" w:rsidRPr="006F4FAD">
        <w:rPr>
          <w:rFonts w:ascii="HGS創英角ｺﾞｼｯｸUB" w:eastAsia="HGS創英角ｺﾞｼｯｸUB" w:hAnsi="ＭＳ ゴシック" w:hint="eastAsia"/>
          <w:bCs/>
          <w:sz w:val="32"/>
          <w:szCs w:val="32"/>
          <w:u w:val="single"/>
        </w:rPr>
        <w:t>学校</w:t>
      </w:r>
    </w:p>
    <w:p w:rsidR="00197F9D" w:rsidRPr="001C581C" w:rsidRDefault="00197F9D" w:rsidP="001965EF">
      <w:pPr>
        <w:jc w:val="left"/>
        <w:rPr>
          <w:rFonts w:ascii="HGS創英角ｺﾞｼｯｸUB" w:eastAsia="HGS創英角ｺﾞｼｯｸUB" w:hAnsi="ＭＳ ゴシック"/>
        </w:rPr>
      </w:pPr>
    </w:p>
    <w:p w:rsidR="00197F9D" w:rsidRPr="001C581C" w:rsidRDefault="00197F9D" w:rsidP="00891C99">
      <w:pPr>
        <w:jc w:val="center"/>
        <w:rPr>
          <w:rFonts w:ascii="HGS創英角ｺﾞｼｯｸUB" w:eastAsia="HGS創英角ｺﾞｼｯｸUB" w:hAnsi="ＭＳ ゴシック"/>
          <w:sz w:val="32"/>
        </w:rPr>
      </w:pPr>
      <w:r w:rsidRPr="001C581C">
        <w:rPr>
          <w:rFonts w:ascii="HGS創英角ｺﾞｼｯｸUB" w:eastAsia="HGS創英角ｺﾞｼｯｸUB" w:hAnsi="ＭＳ ゴシック" w:hint="eastAsia"/>
          <w:sz w:val="32"/>
        </w:rPr>
        <w:t>下記</w:t>
      </w:r>
      <w:r w:rsidR="001965EF">
        <w:rPr>
          <w:rFonts w:ascii="HGS創英角ｺﾞｼｯｸUB" w:eastAsia="HGS創英角ｺﾞｼｯｸUB" w:hAnsi="ＭＳ ゴシック" w:hint="eastAsia"/>
          <w:sz w:val="32"/>
        </w:rPr>
        <w:t>のとおり</w:t>
      </w:r>
      <w:r w:rsidRPr="001C581C">
        <w:rPr>
          <w:rFonts w:ascii="HGS創英角ｺﾞｼｯｸUB" w:eastAsia="HGS創英角ｺﾞｼｯｸUB" w:hAnsi="ＭＳ ゴシック" w:hint="eastAsia"/>
          <w:sz w:val="32"/>
        </w:rPr>
        <w:t>入試説明懇談会</w:t>
      </w:r>
      <w:r w:rsidR="001965EF">
        <w:rPr>
          <w:rFonts w:ascii="HGS創英角ｺﾞｼｯｸUB" w:eastAsia="HGS創英角ｺﾞｼｯｸUB" w:hAnsi="ＭＳ ゴシック" w:hint="eastAsia"/>
          <w:sz w:val="32"/>
        </w:rPr>
        <w:t>への参加を申し込みます</w:t>
      </w:r>
      <w:r w:rsidRPr="001C581C">
        <w:rPr>
          <w:rFonts w:ascii="HGS創英角ｺﾞｼｯｸUB" w:eastAsia="HGS創英角ｺﾞｼｯｸUB" w:hAnsi="ＭＳ ゴシック" w:hint="eastAsia"/>
          <w:sz w:val="32"/>
        </w:rPr>
        <w:t>。</w:t>
      </w:r>
    </w:p>
    <w:p w:rsidR="00197F9D" w:rsidRPr="001C581C" w:rsidRDefault="00197F9D" w:rsidP="001965EF">
      <w:pPr>
        <w:pStyle w:val="a3"/>
        <w:jc w:val="left"/>
        <w:rPr>
          <w:rFonts w:ascii="HGS創英角ｺﾞｼｯｸUB" w:eastAsia="HGS創英角ｺﾞｼｯｸUB" w:hAnsi="ＭＳ ゴシック"/>
        </w:rPr>
      </w:pPr>
    </w:p>
    <w:p w:rsidR="00197F9D" w:rsidRPr="001C581C" w:rsidRDefault="00197F9D" w:rsidP="001965EF">
      <w:pPr>
        <w:pStyle w:val="a3"/>
        <w:rPr>
          <w:rFonts w:ascii="HGS創英角ｺﾞｼｯｸUB" w:eastAsia="HGS創英角ｺﾞｼｯｸUB" w:hAnsi="ＭＳ ゴシック"/>
          <w:sz w:val="32"/>
        </w:rPr>
      </w:pPr>
      <w:r w:rsidRPr="001C581C">
        <w:rPr>
          <w:rFonts w:ascii="HGS創英角ｺﾞｼｯｸUB" w:eastAsia="HGS創英角ｺﾞｼｯｸUB" w:hAnsi="ＭＳ ゴシック" w:hint="eastAsia"/>
          <w:sz w:val="32"/>
        </w:rPr>
        <w:t>記</w:t>
      </w:r>
    </w:p>
    <w:p w:rsidR="001965EF" w:rsidRDefault="00884CB1" w:rsidP="00137ADB">
      <w:pPr>
        <w:rPr>
          <w:rFonts w:ascii="HGS創英角ｺﾞｼｯｸUB" w:eastAsia="HGS創英角ｺﾞｼｯｸUB" w:hAnsi="ＭＳ ゴシック"/>
          <w:sz w:val="32"/>
        </w:rPr>
      </w:pPr>
      <w:bookmarkStart w:id="0" w:name="_GoBack"/>
      <w:bookmarkEnd w:id="0"/>
      <w:r>
        <w:rPr>
          <w:rFonts w:ascii="HGS創英角ｺﾞｼｯｸUB" w:eastAsia="HGS創英角ｺﾞｼｯｸUB" w:hAnsi="ＭＳ ゴシック" w:hint="eastAsia"/>
          <w:sz w:val="32"/>
        </w:rPr>
        <w:t>◆</w:t>
      </w:r>
      <w:r w:rsidR="001965EF">
        <w:rPr>
          <w:rFonts w:ascii="HGS創英角ｺﾞｼｯｸUB" w:eastAsia="HGS創英角ｺﾞｼｯｸUB" w:hAnsi="ＭＳ ゴシック" w:hint="eastAsia"/>
          <w:sz w:val="32"/>
        </w:rPr>
        <w:t>参加希望会場</w:t>
      </w:r>
    </w:p>
    <w:tbl>
      <w:tblPr>
        <w:tblW w:w="8221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126"/>
        <w:gridCol w:w="3119"/>
        <w:gridCol w:w="1559"/>
      </w:tblGrid>
      <w:tr w:rsidR="00137ADB" w:rsidRPr="00137ADB" w:rsidTr="00137ADB">
        <w:trPr>
          <w:trHeight w:val="3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いずれかに</w:t>
            </w:r>
            <w:r w:rsidRPr="00137ADB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日　　　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会　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申込期限</w:t>
            </w:r>
          </w:p>
        </w:tc>
      </w:tr>
      <w:tr w:rsidR="00137ADB" w:rsidRPr="00137ADB" w:rsidTr="00137ADB">
        <w:trPr>
          <w:trHeight w:val="10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137ADB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10月　8日(木)</w:t>
            </w:r>
          </w:p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14:00～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ADB" w:rsidRPr="00137ADB" w:rsidRDefault="00137ADB" w:rsidP="00137ADB">
            <w:pPr>
              <w:widowControl/>
              <w:spacing w:line="380" w:lineRule="exact"/>
              <w:jc w:val="left"/>
              <w:rPr>
                <w:rFonts w:ascii="HGS創英角ｺﾞｼｯｸUB" w:eastAsia="HGS創英角ｺﾞｼｯｸUB" w:hAnsi="HGS創英角ｺﾞｼｯｸUB" w:cs="ＭＳ Ｐゴシック"/>
                <w:kern w:val="0"/>
                <w:sz w:val="28"/>
                <w:szCs w:val="28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8"/>
                <w:szCs w:val="28"/>
              </w:rPr>
              <w:t>下関会場</w:t>
            </w:r>
          </w:p>
          <w:p w:rsidR="00137ADB" w:rsidRPr="008116A7" w:rsidRDefault="00137ADB" w:rsidP="00137ADB">
            <w:pPr>
              <w:widowControl/>
              <w:spacing w:line="380" w:lineRule="exact"/>
              <w:jc w:val="left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（</w:t>
            </w: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下関市立川中中学校</w:t>
            </w: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10月</w:t>
            </w: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5日(月)</w:t>
            </w:r>
          </w:p>
        </w:tc>
      </w:tr>
      <w:tr w:rsidR="00137ADB" w:rsidRPr="00137ADB" w:rsidTr="00137ADB">
        <w:trPr>
          <w:trHeight w:val="10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137ADB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10月15日(木)</w:t>
            </w:r>
          </w:p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16:00～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ADB" w:rsidRPr="00137ADB" w:rsidRDefault="00137ADB" w:rsidP="00137ADB">
            <w:pPr>
              <w:widowControl/>
              <w:spacing w:line="380" w:lineRule="exact"/>
              <w:jc w:val="left"/>
              <w:rPr>
                <w:rFonts w:ascii="HGS創英角ｺﾞｼｯｸUB" w:eastAsia="HGS創英角ｺﾞｼｯｸUB" w:hAnsi="HGS創英角ｺﾞｼｯｸUB" w:cs="ＭＳ Ｐゴシック"/>
                <w:kern w:val="0"/>
                <w:sz w:val="28"/>
                <w:szCs w:val="28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8"/>
                <w:szCs w:val="28"/>
              </w:rPr>
              <w:t>宇部会場</w:t>
            </w:r>
          </w:p>
          <w:p w:rsidR="00137ADB" w:rsidRPr="008116A7" w:rsidRDefault="00137ADB" w:rsidP="00137ADB">
            <w:pPr>
              <w:widowControl/>
              <w:spacing w:line="380" w:lineRule="exact"/>
              <w:jc w:val="left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（</w:t>
            </w: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宇部工業高等専門学校</w:t>
            </w: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10月12日(月)</w:t>
            </w:r>
          </w:p>
        </w:tc>
      </w:tr>
      <w:tr w:rsidR="00137ADB" w:rsidRPr="00137ADB" w:rsidTr="00137ADB">
        <w:trPr>
          <w:trHeight w:val="104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DB" w:rsidRPr="00137ADB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10月29日(木)</w:t>
            </w:r>
          </w:p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14:00～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7ADB" w:rsidRPr="00137ADB" w:rsidRDefault="00137ADB" w:rsidP="00137ADB">
            <w:pPr>
              <w:widowControl/>
              <w:spacing w:line="380" w:lineRule="exact"/>
              <w:jc w:val="left"/>
              <w:rPr>
                <w:rFonts w:ascii="HGS創英角ｺﾞｼｯｸUB" w:eastAsia="HGS創英角ｺﾞｼｯｸUB" w:hAnsi="HGS創英角ｺﾞｼｯｸUB" w:cs="ＭＳ Ｐゴシック"/>
                <w:kern w:val="0"/>
                <w:sz w:val="28"/>
                <w:szCs w:val="28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8"/>
                <w:szCs w:val="28"/>
              </w:rPr>
              <w:t>山口会場</w:t>
            </w:r>
          </w:p>
          <w:p w:rsidR="00137ADB" w:rsidRPr="008116A7" w:rsidRDefault="00137ADB" w:rsidP="00137ADB">
            <w:pPr>
              <w:widowControl/>
              <w:spacing w:line="380" w:lineRule="exact"/>
              <w:jc w:val="left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（</w:t>
            </w: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湯田地域交流センター</w:t>
            </w: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ADB" w:rsidRPr="008116A7" w:rsidRDefault="00137ADB" w:rsidP="00137ADB">
            <w:pPr>
              <w:widowControl/>
              <w:spacing w:line="380" w:lineRule="exact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</w:pP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10月26日(</w:t>
            </w:r>
            <w:r w:rsidRPr="00137ADB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月</w:t>
            </w:r>
            <w:r w:rsidRPr="008116A7">
              <w:rPr>
                <w:rFonts w:ascii="HGS創英角ｺﾞｼｯｸUB" w:eastAsia="HGS創英角ｺﾞｼｯｸUB" w:hAnsi="HGS創英角ｺﾞｼｯｸUB" w:cs="ＭＳ Ｐゴシック" w:hint="eastAsia"/>
                <w:kern w:val="0"/>
                <w:sz w:val="24"/>
                <w:szCs w:val="24"/>
              </w:rPr>
              <w:t>)</w:t>
            </w:r>
          </w:p>
        </w:tc>
      </w:tr>
    </w:tbl>
    <w:p w:rsidR="00137ADB" w:rsidRDefault="00137ADB" w:rsidP="001965EF">
      <w:pPr>
        <w:ind w:firstLineChars="500" w:firstLine="1600"/>
        <w:rPr>
          <w:rFonts w:ascii="HGS創英角ｺﾞｼｯｸUB" w:eastAsia="HGS創英角ｺﾞｼｯｸUB" w:hAnsi="ＭＳ ゴシック"/>
          <w:sz w:val="32"/>
        </w:rPr>
      </w:pPr>
    </w:p>
    <w:p w:rsidR="00197F9D" w:rsidRPr="001C581C" w:rsidRDefault="00884CB1" w:rsidP="00137ADB">
      <w:pPr>
        <w:ind w:firstLineChars="44" w:firstLine="141"/>
        <w:rPr>
          <w:rFonts w:ascii="HGS創英角ｺﾞｼｯｸUB" w:eastAsia="HGS創英角ｺﾞｼｯｸUB" w:hAnsi="ＭＳ ゴシック"/>
          <w:sz w:val="32"/>
        </w:rPr>
      </w:pPr>
      <w:r>
        <w:rPr>
          <w:rFonts w:ascii="HGS創英角ｺﾞｼｯｸUB" w:eastAsia="HGS創英角ｺﾞｼｯｸUB" w:hAnsi="ＭＳ ゴシック" w:hint="eastAsia"/>
          <w:sz w:val="32"/>
        </w:rPr>
        <w:t>◆</w:t>
      </w:r>
      <w:r w:rsidR="001965EF">
        <w:rPr>
          <w:rFonts w:ascii="HGS創英角ｺﾞｼｯｸUB" w:eastAsia="HGS創英角ｺﾞｼｯｸUB" w:hAnsi="ＭＳ ゴシック" w:hint="eastAsia"/>
          <w:sz w:val="32"/>
        </w:rPr>
        <w:t>参加希望者</w:t>
      </w:r>
      <w:r w:rsidR="00197F9D" w:rsidRPr="001C581C">
        <w:rPr>
          <w:rFonts w:ascii="HGS創英角ｺﾞｼｯｸUB" w:eastAsia="HGS創英角ｺﾞｼｯｸUB" w:hAnsi="ＭＳ ゴシック" w:hint="eastAsia"/>
          <w:sz w:val="32"/>
        </w:rPr>
        <w:t>数</w:t>
      </w:r>
      <w:r w:rsidR="00137ADB">
        <w:rPr>
          <w:rFonts w:ascii="HGS創英角ｺﾞｼｯｸUB" w:eastAsia="HGS創英角ｺﾞｼｯｸUB" w:hAnsi="ＭＳ ゴシック" w:hint="eastAsia"/>
          <w:sz w:val="32"/>
        </w:rPr>
        <w:t xml:space="preserve">　　</w:t>
      </w:r>
      <w:r w:rsidR="00197F9D" w:rsidRPr="001C581C">
        <w:rPr>
          <w:rFonts w:ascii="HGS創英角ｺﾞｼｯｸUB" w:eastAsia="HGS創英角ｺﾞｼｯｸUB" w:hAnsi="ＭＳ ゴシック" w:hint="eastAsia"/>
          <w:sz w:val="32"/>
        </w:rPr>
        <w:t xml:space="preserve">教  諭  </w:t>
      </w:r>
      <w:r w:rsidR="00197F9D" w:rsidRPr="001C581C">
        <w:rPr>
          <w:rFonts w:ascii="HGS創英角ｺﾞｼｯｸUB" w:eastAsia="HGS創英角ｺﾞｼｯｸUB" w:hAnsi="ＭＳ ゴシック" w:hint="eastAsia"/>
          <w:sz w:val="32"/>
          <w:u w:val="single"/>
        </w:rPr>
        <w:t xml:space="preserve">            </w:t>
      </w:r>
      <w:r w:rsidR="00197F9D" w:rsidRPr="001C581C">
        <w:rPr>
          <w:rFonts w:ascii="HGS創英角ｺﾞｼｯｸUB" w:eastAsia="HGS創英角ｺﾞｼｯｸUB" w:hAnsi="ＭＳ ゴシック" w:hint="eastAsia"/>
          <w:sz w:val="32"/>
        </w:rPr>
        <w:t>名</w:t>
      </w:r>
    </w:p>
    <w:p w:rsidR="00137ADB" w:rsidRDefault="00137ADB" w:rsidP="00137ADB">
      <w:pPr>
        <w:rPr>
          <w:rFonts w:ascii="HGS創英角ｺﾞｼｯｸUB" w:eastAsia="HGS創英角ｺﾞｼｯｸUB" w:hAnsi="ＭＳ ゴシック"/>
          <w:b/>
        </w:rPr>
      </w:pPr>
    </w:p>
    <w:p w:rsidR="00197F9D" w:rsidRPr="00884CB1" w:rsidRDefault="00B1142C" w:rsidP="00137ADB">
      <w:pPr>
        <w:rPr>
          <w:rFonts w:ascii="HGS創英角ｺﾞｼｯｸUB" w:eastAsia="HGS創英角ｺﾞｼｯｸUB" w:hAnsi="ＭＳ ゴシック" w:hint="eastAsia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362585</wp:posOffset>
                </wp:positionV>
                <wp:extent cx="4657725" cy="86296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CB1" w:rsidRPr="003B654A" w:rsidRDefault="00884CB1" w:rsidP="003B654A">
                            <w:pPr>
                              <w:spacing w:line="4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sz w:val="28"/>
                              </w:rPr>
                            </w:pPr>
                            <w:r w:rsidRPr="003B654A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</w:rPr>
                              <w:t>【申込先】宇部工業高等専門学校　学生課教務</w:t>
                            </w:r>
                            <w:r w:rsidRPr="003B654A">
                              <w:rPr>
                                <w:rFonts w:ascii="HGS創英角ｺﾞｼｯｸUB" w:eastAsia="HGS創英角ｺﾞｼｯｸUB" w:hAnsi="ＭＳ ゴシック"/>
                                <w:sz w:val="28"/>
                              </w:rPr>
                              <w:t>・</w:t>
                            </w:r>
                            <w:r w:rsidRPr="003B654A">
                              <w:rPr>
                                <w:rFonts w:ascii="HGS創英角ｺﾞｼｯｸUB" w:eastAsia="HGS創英角ｺﾞｼｯｸUB" w:hAnsi="ＭＳ ゴシック" w:hint="eastAsia"/>
                                <w:sz w:val="28"/>
                              </w:rPr>
                              <w:t>入試係</w:t>
                            </w:r>
                          </w:p>
                          <w:p w:rsidR="00884CB1" w:rsidRPr="003B654A" w:rsidRDefault="00884CB1" w:rsidP="003B654A">
                            <w:pPr>
                              <w:spacing w:line="760" w:lineRule="exac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3B654A">
                              <w:rPr>
                                <w:rFonts w:ascii="HGS創英角ｺﾞｼｯｸUB" w:eastAsia="HGS創英角ｺﾞｼｯｸUB" w:hAnsi="ＭＳ ゴシック" w:hint="eastAsia"/>
                                <w:sz w:val="56"/>
                                <w:szCs w:val="52"/>
                              </w:rPr>
                              <w:t>FAX：0836-31-6117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.95pt;margin-top:28.55pt;width:366.75pt;height:67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">
                <v:textbox style="mso-fit-shape-to-text:t">
                  <w:txbxContent>
                    <w:p w:rsidR="00884CB1" w:rsidRPr="003B654A" w:rsidRDefault="00884CB1" w:rsidP="003B654A">
                      <w:pPr>
                        <w:spacing w:line="4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sz w:val="28"/>
                        </w:rPr>
                      </w:pPr>
                      <w:r w:rsidRPr="003B654A">
                        <w:rPr>
                          <w:rFonts w:ascii="HGS創英角ｺﾞｼｯｸUB" w:eastAsia="HGS創英角ｺﾞｼｯｸUB" w:hAnsi="ＭＳ ゴシック" w:hint="eastAsia"/>
                          <w:sz w:val="28"/>
                        </w:rPr>
                        <w:t>【申込先】宇部工業高等専門学校　学生課教務</w:t>
                      </w:r>
                      <w:r w:rsidRPr="003B654A">
                        <w:rPr>
                          <w:rFonts w:ascii="HGS創英角ｺﾞｼｯｸUB" w:eastAsia="HGS創英角ｺﾞｼｯｸUB" w:hAnsi="ＭＳ ゴシック"/>
                          <w:sz w:val="28"/>
                        </w:rPr>
                        <w:t>・</w:t>
                      </w:r>
                      <w:r w:rsidRPr="003B654A">
                        <w:rPr>
                          <w:rFonts w:ascii="HGS創英角ｺﾞｼｯｸUB" w:eastAsia="HGS創英角ｺﾞｼｯｸUB" w:hAnsi="ＭＳ ゴシック" w:hint="eastAsia"/>
                          <w:sz w:val="28"/>
                        </w:rPr>
                        <w:t>入試係</w:t>
                      </w:r>
                    </w:p>
                    <w:p w:rsidR="00884CB1" w:rsidRPr="003B654A" w:rsidRDefault="00884CB1" w:rsidP="003B654A">
                      <w:pPr>
                        <w:spacing w:line="760" w:lineRule="exac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3B654A">
                        <w:rPr>
                          <w:rFonts w:ascii="HGS創英角ｺﾞｼｯｸUB" w:eastAsia="HGS創英角ｺﾞｼｯｸUB" w:hAnsi="ＭＳ ゴシック" w:hint="eastAsia"/>
                          <w:sz w:val="56"/>
                          <w:szCs w:val="52"/>
                        </w:rPr>
                        <w:t>FAX：0836-31-6117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97F9D" w:rsidRPr="00884CB1" w:rsidSect="00884CB1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1D8" w:rsidRDefault="000D01D8" w:rsidP="001C581C">
      <w:r>
        <w:separator/>
      </w:r>
    </w:p>
  </w:endnote>
  <w:endnote w:type="continuationSeparator" w:id="0">
    <w:p w:rsidR="000D01D8" w:rsidRDefault="000D01D8" w:rsidP="001C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1D8" w:rsidRDefault="000D01D8" w:rsidP="001C581C">
      <w:r>
        <w:separator/>
      </w:r>
    </w:p>
  </w:footnote>
  <w:footnote w:type="continuationSeparator" w:id="0">
    <w:p w:rsidR="000D01D8" w:rsidRDefault="000D01D8" w:rsidP="001C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64FED"/>
    <w:multiLevelType w:val="singleLevel"/>
    <w:tmpl w:val="F018900C"/>
    <w:lvl w:ilvl="0">
      <w:numFmt w:val="bullet"/>
      <w:lvlText w:val="□"/>
      <w:lvlJc w:val="left"/>
      <w:pPr>
        <w:tabs>
          <w:tab w:val="num" w:pos="5595"/>
        </w:tabs>
        <w:ind w:left="5595" w:hanging="35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DC12746"/>
    <w:multiLevelType w:val="singleLevel"/>
    <w:tmpl w:val="A8D0E716"/>
    <w:lvl w:ilvl="0">
      <w:numFmt w:val="bullet"/>
      <w:lvlText w:val="□"/>
      <w:lvlJc w:val="left"/>
      <w:pPr>
        <w:tabs>
          <w:tab w:val="num" w:pos="1785"/>
        </w:tabs>
        <w:ind w:left="1785" w:hanging="178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3F"/>
    <w:rsid w:val="00016E7F"/>
    <w:rsid w:val="00062EF3"/>
    <w:rsid w:val="00083B13"/>
    <w:rsid w:val="000D01D8"/>
    <w:rsid w:val="000E676B"/>
    <w:rsid w:val="00106CAD"/>
    <w:rsid w:val="00137ADB"/>
    <w:rsid w:val="00181588"/>
    <w:rsid w:val="001965EF"/>
    <w:rsid w:val="00196934"/>
    <w:rsid w:val="00197F9D"/>
    <w:rsid w:val="001C0D54"/>
    <w:rsid w:val="001C581C"/>
    <w:rsid w:val="001F7FCB"/>
    <w:rsid w:val="00256C16"/>
    <w:rsid w:val="00257B9D"/>
    <w:rsid w:val="003B654A"/>
    <w:rsid w:val="003E1121"/>
    <w:rsid w:val="004037C6"/>
    <w:rsid w:val="00416CFA"/>
    <w:rsid w:val="0047309E"/>
    <w:rsid w:val="004A7660"/>
    <w:rsid w:val="00577AB2"/>
    <w:rsid w:val="0059726E"/>
    <w:rsid w:val="005C294E"/>
    <w:rsid w:val="005D5E8A"/>
    <w:rsid w:val="005F0F18"/>
    <w:rsid w:val="005F3245"/>
    <w:rsid w:val="005F33F8"/>
    <w:rsid w:val="006009C7"/>
    <w:rsid w:val="006054B4"/>
    <w:rsid w:val="006110D8"/>
    <w:rsid w:val="00690F44"/>
    <w:rsid w:val="006F4FAD"/>
    <w:rsid w:val="007001D7"/>
    <w:rsid w:val="00702F9C"/>
    <w:rsid w:val="00746901"/>
    <w:rsid w:val="00752F65"/>
    <w:rsid w:val="00766789"/>
    <w:rsid w:val="00777ED1"/>
    <w:rsid w:val="00787B23"/>
    <w:rsid w:val="007C102E"/>
    <w:rsid w:val="008022B0"/>
    <w:rsid w:val="00812788"/>
    <w:rsid w:val="0085197D"/>
    <w:rsid w:val="00884CB1"/>
    <w:rsid w:val="00891C99"/>
    <w:rsid w:val="008E400A"/>
    <w:rsid w:val="009120BB"/>
    <w:rsid w:val="00981B1F"/>
    <w:rsid w:val="00B1142C"/>
    <w:rsid w:val="00BD1A61"/>
    <w:rsid w:val="00C86A32"/>
    <w:rsid w:val="00CF434F"/>
    <w:rsid w:val="00E01F43"/>
    <w:rsid w:val="00E66C84"/>
    <w:rsid w:val="00EA1DEA"/>
    <w:rsid w:val="00F25655"/>
    <w:rsid w:val="00F430BA"/>
    <w:rsid w:val="00F450F9"/>
    <w:rsid w:val="00FE721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1704C5"/>
  <w15:chartTrackingRefBased/>
  <w15:docId w15:val="{5905B418-5FF0-4475-9D2D-432BF318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1C58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C581C"/>
    <w:rPr>
      <w:kern w:val="2"/>
      <w:sz w:val="21"/>
    </w:rPr>
  </w:style>
  <w:style w:type="paragraph" w:styleId="a7">
    <w:name w:val="footer"/>
    <w:basedOn w:val="a"/>
    <w:link w:val="a8"/>
    <w:rsid w:val="001C581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C58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F9D8-0359-4750-8415-D650101C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 A  X 送 信 票</vt:lpstr>
      <vt:lpstr>F  A  X 送 信 票</vt:lpstr>
    </vt:vector>
  </TitlesOfParts>
  <Company>宇部工業高等専門学校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 A  X 送 信 票</dc:title>
  <dc:subject/>
  <dc:creator>情報処理室</dc:creator>
  <cp:keywords/>
  <cp:lastModifiedBy>小林 澄枝</cp:lastModifiedBy>
  <cp:revision>4</cp:revision>
  <cp:lastPrinted>2015-08-24T02:59:00Z</cp:lastPrinted>
  <dcterms:created xsi:type="dcterms:W3CDTF">2020-08-25T00:29:00Z</dcterms:created>
  <dcterms:modified xsi:type="dcterms:W3CDTF">2020-08-27T01:15:00Z</dcterms:modified>
</cp:coreProperties>
</file>